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03531E">
        <w:rPr>
          <w:b/>
        </w:rPr>
        <w:t>1</w:t>
      </w:r>
      <w:r w:rsidRPr="009D5F70">
        <w:rPr>
          <w:b/>
        </w:rPr>
        <w:t>/</w:t>
      </w:r>
      <w:r w:rsidR="008D54D3">
        <w:rPr>
          <w:b/>
        </w:rPr>
        <w:t>2</w:t>
      </w:r>
      <w:r w:rsidR="0003531E">
        <w:rPr>
          <w:b/>
        </w:rPr>
        <w:t>1</w:t>
      </w:r>
      <w:bookmarkStart w:id="0" w:name="_GoBack"/>
      <w:bookmarkEnd w:id="0"/>
      <w:r w:rsidRPr="009D5F70">
        <w:rPr>
          <w:b/>
        </w:rPr>
        <w:t xml:space="preserve"> от </w:t>
      </w:r>
      <w:r w:rsidR="008D54D3">
        <w:rPr>
          <w:b/>
        </w:rPr>
        <w:t>14</w:t>
      </w:r>
      <w:r w:rsidRPr="009D5F70">
        <w:rPr>
          <w:b/>
        </w:rPr>
        <w:t xml:space="preserve"> </w:t>
      </w:r>
      <w:r w:rsidR="00CE3E78">
        <w:rPr>
          <w:b/>
        </w:rPr>
        <w:t>мая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CE3E78">
        <w:rPr>
          <w:b/>
        </w:rPr>
        <w:t>1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CE3E78" w:rsidRPr="005B5298">
        <w:t>02</w:t>
      </w:r>
      <w:r w:rsidRPr="005B5298">
        <w:t xml:space="preserve"> </w:t>
      </w:r>
      <w:r w:rsidR="00CE3E78" w:rsidRPr="005B5298">
        <w:t>июн</w:t>
      </w:r>
      <w:r w:rsidR="008D54D3" w:rsidRPr="005B5298">
        <w:t>я</w:t>
      </w:r>
      <w:r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CE3E78" w:rsidRPr="005B5298">
        <w:t>14</w:t>
      </w:r>
      <w:proofErr w:type="gramEnd"/>
      <w:r w:rsidRPr="005B5298">
        <w:t xml:space="preserve"> </w:t>
      </w:r>
      <w:r w:rsidR="00CE3E78" w:rsidRPr="005B5298">
        <w:t>мая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CE3E78" w:rsidRPr="005B5298">
        <w:t>1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CE3E78" w:rsidRPr="005B5298">
        <w:t>02 июня</w:t>
      </w:r>
      <w:r w:rsidR="00080EEC"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5B5298">
        <w:t>7</w:t>
      </w:r>
      <w:r w:rsidRPr="009D5F70">
        <w:rPr>
          <w:b/>
        </w:rPr>
        <w:t xml:space="preserve"> </w:t>
      </w:r>
      <w:r w:rsidRPr="005B5298">
        <w:t>(</w:t>
      </w:r>
      <w:r w:rsidR="005B5298" w:rsidRPr="005B5298">
        <w:t>семи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  <w:r w:rsidR="004F659A">
              <w:t>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CE3E78" w:rsidP="00080EEC">
            <w:pPr>
              <w:jc w:val="both"/>
            </w:pPr>
            <w:r>
              <w:t>И.В. Калиниченко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 xml:space="preserve">- </w:t>
            </w:r>
            <w:r w:rsidR="00CE3E78" w:rsidRPr="00CE3E78">
              <w:t>начальник отдела прогнозирования и анализа доходов бюджета Финансового управле</w:t>
            </w:r>
            <w:r w:rsidR="00CE3E78">
              <w:t>ния муниципального образования «Город Майкоп»</w:t>
            </w:r>
            <w:r w:rsidR="004F659A">
              <w:t>;</w:t>
            </w:r>
          </w:p>
        </w:tc>
      </w:tr>
      <w:tr w:rsidR="00CE3E78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 w:rsidP="00CE3E78">
            <w:pPr>
              <w:jc w:val="both"/>
            </w:pPr>
            <w:r>
              <w:t xml:space="preserve">И.В. </w:t>
            </w:r>
            <w:proofErr w:type="spellStart"/>
            <w:r w:rsidRPr="00CE3E78">
              <w:t>Огородникова</w:t>
            </w:r>
            <w:proofErr w:type="spellEnd"/>
            <w:r w:rsidRPr="00CE3E78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Pr="009D5F70" w:rsidRDefault="00CE3E78" w:rsidP="00080EEC">
            <w:pPr>
              <w:jc w:val="both"/>
            </w:pPr>
            <w:r>
              <w:t xml:space="preserve">- </w:t>
            </w:r>
            <w:r w:rsidRPr="00CE3E78">
              <w:t>заместитель руководителя Управления архитектуры и градостроительс</w:t>
            </w:r>
            <w:r>
              <w:t>тва 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8D54D3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lastRenderedPageBreak/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>
        <w:t>До окончания</w:t>
      </w:r>
      <w:proofErr w:type="gramEnd"/>
      <w:r>
        <w:t xml:space="preserve"> указанного в конкурсной документации срока подачи заявок на участие в Конкурсе - </w:t>
      </w:r>
      <w:r w:rsidR="005B5298">
        <w:t>3</w:t>
      </w:r>
      <w:r w:rsidR="008D54D3">
        <w:t>1</w:t>
      </w:r>
      <w:r>
        <w:t xml:space="preserve"> </w:t>
      </w:r>
      <w:r w:rsidR="005B5298">
        <w:t>мая</w:t>
      </w:r>
      <w:r>
        <w:t xml:space="preserve"> 20</w:t>
      </w:r>
      <w:r w:rsidR="005B5298">
        <w:t>21</w:t>
      </w:r>
      <w:r>
        <w:t xml:space="preserve"> г., 11 часов 00 минут было подано </w:t>
      </w:r>
      <w:r w:rsidR="00CE3E78">
        <w:t xml:space="preserve">69 </w:t>
      </w:r>
      <w:r w:rsidR="00636E4A" w:rsidRPr="00F013B5">
        <w:t>заяв</w:t>
      </w:r>
      <w:r w:rsidR="00CE3E78">
        <w:t>о</w:t>
      </w:r>
      <w:r w:rsidR="00BA4D84" w:rsidRPr="00F013B5">
        <w:t>к</w:t>
      </w:r>
      <w:r w:rsidRPr="00F013B5">
        <w:t xml:space="preserve"> на </w:t>
      </w:r>
      <w:r w:rsidR="00CE3E78">
        <w:t>26</w:t>
      </w:r>
      <w:r w:rsidR="00BA4D84" w:rsidRPr="00F013B5">
        <w:t xml:space="preserve"> </w:t>
      </w:r>
      <w:r>
        <w:t>лот</w:t>
      </w:r>
      <w:r w:rsidR="00CE3E78">
        <w:t>ов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</w:t>
      </w:r>
      <w:r w:rsidR="00636E4A">
        <w:t xml:space="preserve">                   </w:t>
      </w:r>
      <w:r>
        <w:t>А.К.</w:t>
      </w:r>
      <w:r w:rsidR="00636E4A">
        <w:t xml:space="preserve">  </w:t>
      </w:r>
      <w:r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</w:t>
      </w:r>
      <w:r w:rsidR="008D54D3">
        <w:t xml:space="preserve">Ж.Г. </w:t>
      </w:r>
      <w:proofErr w:type="spellStart"/>
      <w:r w:rsidR="008D54D3">
        <w:t>Гаджян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 </w:t>
      </w:r>
      <w:r w:rsidR="00636E4A" w:rsidRPr="00636E4A">
        <w:t>О.С.</w:t>
      </w:r>
      <w:r w:rsidR="00636E4A">
        <w:t xml:space="preserve"> </w:t>
      </w:r>
      <w:proofErr w:type="spellStart"/>
      <w:r w:rsidR="00636E4A" w:rsidRPr="00636E4A">
        <w:t>Казначевская</w:t>
      </w:r>
      <w:proofErr w:type="spellEnd"/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</w:t>
      </w:r>
      <w:r w:rsidR="005B5298">
        <w:t xml:space="preserve"> </w:t>
      </w:r>
      <w:r>
        <w:t xml:space="preserve">         </w:t>
      </w:r>
      <w:r w:rsidR="00F816F8">
        <w:t xml:space="preserve"> </w:t>
      </w:r>
      <w:r w:rsidR="00F816F8" w:rsidRPr="00F816F8">
        <w:t>И.В. Калиниченко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r w:rsidR="005B5298">
        <w:t xml:space="preserve"> </w:t>
      </w:r>
      <w:r>
        <w:t xml:space="preserve">    </w:t>
      </w:r>
      <w:r w:rsidRPr="00F816F8">
        <w:t xml:space="preserve">И.В. </w:t>
      </w:r>
      <w:proofErr w:type="spellStart"/>
      <w:r w:rsidRPr="00F816F8">
        <w:t>Огородникова</w:t>
      </w:r>
      <w:proofErr w:type="spellEnd"/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З.С. Абасова</w:t>
      </w:r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2961-49DE-4D47-9518-77F323D8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6</cp:revision>
  <cp:lastPrinted>2021-06-03T09:54:00Z</cp:lastPrinted>
  <dcterms:created xsi:type="dcterms:W3CDTF">2021-06-02T14:50:00Z</dcterms:created>
  <dcterms:modified xsi:type="dcterms:W3CDTF">2021-06-03T09:54:00Z</dcterms:modified>
</cp:coreProperties>
</file>